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CC550" w14:textId="185BE5D4" w:rsidR="008C5FAE" w:rsidRPr="00CF08B9" w:rsidRDefault="00CF08B9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2E6DE175" w:rsidR="007D73CE" w:rsidRPr="00CF08B9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78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08B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08B9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08B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08B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08B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08B9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08B9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98F8CB3" w14:textId="77777777" w:rsidR="00CF08B9" w:rsidRPr="00CF08B9" w:rsidRDefault="00CF08B9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პატარა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ტბის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მიმდ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. D=600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წყალსატარის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დაზიანებული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მონაკვეთის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08B9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6393C27" w:rsidR="00A50438" w:rsidRPr="00CF08B9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CF08B9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CF08B9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08B9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C0729D5" w:rsidR="00677E39" w:rsidRPr="00CF08B9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83367D" w:rsidRPr="00CF08B9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9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08B9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08B9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08B9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CF08B9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A6CB57A" w:rsidR="005C14A4" w:rsidRPr="00CF08B9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CF08B9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3367D" w:rsidRPr="00CF08B9">
        <w:rPr>
          <w:rFonts w:asciiTheme="minorHAnsi" w:hAnsiTheme="minorHAnsi" w:cstheme="minorHAnsi"/>
          <w:b/>
          <w:sz w:val="20"/>
          <w:szCs w:val="20"/>
        </w:rPr>
        <w:t>7</w:t>
      </w:r>
      <w:r w:rsidR="00CF08B9" w:rsidRPr="00CF08B9">
        <w:rPr>
          <w:rFonts w:asciiTheme="minorHAnsi" w:hAnsiTheme="minorHAnsi" w:cstheme="minorHAnsi"/>
          <w:b/>
          <w:sz w:val="20"/>
          <w:szCs w:val="20"/>
        </w:rPr>
        <w:t>8</w:t>
      </w:r>
      <w:r w:rsidR="007778CE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CF08B9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CF08B9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08B9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5FAD653F" w14:textId="3BA39CA2" w:rsidR="00FC09A6" w:rsidRPr="00CF08B9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პატარა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მიმდ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. D=600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წყალსატარის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დაზიანებული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მონაკვეთის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08B9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08B9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08B9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08B9">
        <w:rPr>
          <w:rFonts w:ascii="Sylfaen" w:hAnsi="Sylfaen" w:cs="Sylfaen"/>
          <w:sz w:val="20"/>
          <w:szCs w:val="20"/>
          <w:lang w:val="ka-GE"/>
        </w:rPr>
        <w:t>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08B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08B9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08B9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CF08B9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29CC338F" w:rsidR="008A2801" w:rsidRPr="00CF08B9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341">
        <w:rPr>
          <w:rFonts w:asciiTheme="minorHAnsi" w:hAnsiTheme="minorHAnsi" w:cstheme="minorHAnsi"/>
          <w:b/>
          <w:sz w:val="20"/>
          <w:szCs w:val="20"/>
        </w:rPr>
        <w:t>20</w:t>
      </w:r>
      <w:r w:rsidR="00C036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C03627">
        <w:rPr>
          <w:rFonts w:ascii="Helvetica" w:hAnsi="Helvetica" w:cs="Helvetica"/>
          <w:b/>
          <w:sz w:val="20"/>
          <w:szCs w:val="20"/>
        </w:rPr>
        <w:t>აგვისტო</w:t>
      </w:r>
      <w:proofErr w:type="spellEnd"/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08B9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08B9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08B9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08B9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08B9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bookmarkStart w:id="0" w:name="_GoBack"/>
      <w:bookmarkEnd w:id="0"/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08B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სრული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08B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08B9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08B9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08B9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08B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08B9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08B9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08B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08B9">
        <w:rPr>
          <w:rFonts w:ascii="Sylfaen" w:hAnsi="Sylfaen" w:cs="Sylfaen"/>
          <w:sz w:val="20"/>
          <w:szCs w:val="20"/>
          <w:lang w:val="ka-GE"/>
        </w:rPr>
        <w:t>ა</w:t>
      </w:r>
      <w:r w:rsidRPr="00CF08B9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08B9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08B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08B9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CF08B9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CF08B9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გიორგი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08B9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08B9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ნინო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08B9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08B9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08B9">
        <w:rPr>
          <w:rFonts w:ascii="Sylfaen" w:hAnsi="Sylfaen" w:cs="Sylfaen"/>
          <w:sz w:val="20"/>
          <w:szCs w:val="20"/>
          <w:lang w:val="ka-GE"/>
        </w:rPr>
        <w:t>ქ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ფოსტა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CF08B9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08B9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ტელ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08B9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08B9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08B9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08B9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სხვა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გზით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შპს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08B9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ენდ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08B9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08B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CF08B9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უნდა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08B9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08B9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08B9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0B28DB35" w14:textId="77777777" w:rsidR="00FC69F9" w:rsidRPr="00CF08B9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08B9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08B9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08B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08B9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sz w:val="20"/>
          <w:szCs w:val="20"/>
          <w:lang w:val="ka-GE"/>
        </w:rPr>
        <w:t>მათ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შორის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დღგ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08B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08B9">
        <w:rPr>
          <w:rFonts w:asciiTheme="minorHAnsi" w:hAnsiTheme="minorHAnsi" w:cstheme="minorHAnsi"/>
          <w:sz w:val="20"/>
          <w:szCs w:val="20"/>
        </w:rPr>
        <w:t>9</w:t>
      </w:r>
      <w:r w:rsidR="00B5452A" w:rsidRPr="00CF08B9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08B9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08B9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08B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იყოს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თავის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ერთად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08B9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რაც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გახდა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ყველა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ახსნა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08B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შპს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08B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უოთერ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ენდ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ე</w:t>
      </w:r>
      <w:r w:rsidRPr="00CF08B9">
        <w:rPr>
          <w:rFonts w:ascii="Sylfaen" w:hAnsi="Sylfaen" w:cs="Sylfaen"/>
          <w:sz w:val="20"/>
          <w:szCs w:val="20"/>
          <w:lang w:val="ka-GE"/>
        </w:rPr>
        <w:t>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სახის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ასევე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08B9">
        <w:rPr>
          <w:rFonts w:ascii="Sylfaen" w:hAnsi="Sylfaen" w:cs="Sylfaen"/>
          <w:sz w:val="20"/>
          <w:szCs w:val="20"/>
          <w:lang w:val="ka-GE"/>
        </w:rPr>
        <w:t>იმ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თუ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რომ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08B9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08B9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08B9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ან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08B9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08B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08B9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08B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08B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08B9">
        <w:rPr>
          <w:rFonts w:ascii="Sylfaen" w:hAnsi="Sylfaen" w:cs="Sylfaen"/>
          <w:sz w:val="20"/>
          <w:szCs w:val="20"/>
          <w:lang w:val="ka-GE"/>
        </w:rPr>
        <w:t>თ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08B9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08B9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08B9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08B9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08B9">
        <w:rPr>
          <w:rFonts w:asciiTheme="minorHAnsi" w:hAnsiTheme="minorHAnsi" w:cstheme="minorHAnsi"/>
          <w:b/>
          <w:sz w:val="20"/>
          <w:szCs w:val="20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08B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08B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08B9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08B9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08B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08B9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08B9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08B9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08B9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08B9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08B9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08B9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08B9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08B9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08B9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08B9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08B9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08B9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08B9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08B9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08B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08B9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08B9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08B9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08B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CF08B9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08B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08B9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08B9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08B9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08B9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08B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08B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08B9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08B9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08B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08B9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08B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08B9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08B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08B9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08B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08B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08B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08B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08B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08B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08B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08B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08B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08B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08B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08B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08B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08B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08B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08B9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08B9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08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08B9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08B9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08B9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08B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F028" w14:textId="77777777" w:rsidR="00920BEC" w:rsidRDefault="00920BEC" w:rsidP="007902EA">
      <w:pPr>
        <w:spacing w:after="0" w:line="240" w:lineRule="auto"/>
      </w:pPr>
      <w:r>
        <w:separator/>
      </w:r>
    </w:p>
  </w:endnote>
  <w:endnote w:type="continuationSeparator" w:id="0">
    <w:p w14:paraId="0416E594" w14:textId="77777777" w:rsidR="00920BEC" w:rsidRDefault="00920BE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89F325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4AB84" w14:textId="77777777" w:rsidR="00920BEC" w:rsidRDefault="00920BEC" w:rsidP="007902EA">
      <w:pPr>
        <w:spacing w:after="0" w:line="240" w:lineRule="auto"/>
      </w:pPr>
      <w:r>
        <w:separator/>
      </w:r>
    </w:p>
  </w:footnote>
  <w:footnote w:type="continuationSeparator" w:id="0">
    <w:p w14:paraId="7D9440B8" w14:textId="77777777" w:rsidR="00920BEC" w:rsidRDefault="00920BE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6B53" w14:textId="4646E639" w:rsidR="00CF08B9" w:rsidRPr="00BB3F23" w:rsidRDefault="00362398" w:rsidP="00CF08B9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B3F23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პატარა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ტბის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მიმდ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>. D=600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მმ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წყალსატარის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დაზიანებული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მონაკვეთის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08B9" w:rsidRPr="00BB3F23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08B9" w:rsidRPr="00BB3F23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BA9DD8D" w:rsidR="00362398" w:rsidRPr="0083367D" w:rsidRDefault="00362398" w:rsidP="00CF08B9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83367D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83367D">
      <w:rPr>
        <w:rFonts w:asciiTheme="minorHAnsi" w:hAnsiTheme="minorHAnsi" w:cstheme="minorHAnsi"/>
        <w:b/>
        <w:sz w:val="20"/>
        <w:szCs w:val="20"/>
      </w:rPr>
      <w:t xml:space="preserve"> 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22615D">
      <w:rPr>
        <w:rFonts w:asciiTheme="minorHAnsi" w:hAnsiTheme="minorHAnsi" w:cstheme="minorHAnsi"/>
        <w:b/>
        <w:sz w:val="20"/>
        <w:szCs w:val="20"/>
        <w:lang w:val="ka-GE"/>
      </w:rPr>
      <w:t>7</w:t>
    </w:r>
    <w:r w:rsidR="00CF08B9">
      <w:rPr>
        <w:rFonts w:asciiTheme="minorHAnsi" w:hAnsiTheme="minorHAnsi" w:cstheme="minorHAnsi"/>
        <w:b/>
        <w:sz w:val="20"/>
        <w:szCs w:val="20"/>
      </w:rPr>
      <w:t>8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83367D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83367D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0D57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2615D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1A30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341"/>
    <w:rsid w:val="00687888"/>
    <w:rsid w:val="00687D43"/>
    <w:rsid w:val="006915CD"/>
    <w:rsid w:val="00692B13"/>
    <w:rsid w:val="006A1AD5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0597F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67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5FAE"/>
    <w:rsid w:val="008C6EE7"/>
    <w:rsid w:val="008D0BA1"/>
    <w:rsid w:val="008D1105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0BEC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3F23"/>
    <w:rsid w:val="00BB446B"/>
    <w:rsid w:val="00BB4CB7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3627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8B9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D446B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1BF272E4-4461-9B47-9CDD-E1303C7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976</Words>
  <Characters>5568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173</cp:revision>
  <cp:lastPrinted>2015-07-27T06:36:00Z</cp:lastPrinted>
  <dcterms:created xsi:type="dcterms:W3CDTF">2017-11-13T09:28:00Z</dcterms:created>
  <dcterms:modified xsi:type="dcterms:W3CDTF">2019-08-19T07:55:00Z</dcterms:modified>
</cp:coreProperties>
</file>